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9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Жаворонкову </w:t>
      </w:r>
      <w:r>
        <w:rPr>
          <w:rStyle w:val="cat-UserDefinedgrp-2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Жаворонкову </w:t>
      </w:r>
      <w:r>
        <w:rPr>
          <w:rStyle w:val="cat-UserDefinedgrp-22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микрозайма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4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Жаворонкова </w:t>
      </w:r>
      <w:r>
        <w:rPr>
          <w:rStyle w:val="cat-UserDefinedgrp-2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2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которых </w:t>
      </w:r>
      <w:r>
        <w:rPr>
          <w:rStyle w:val="cat-UserDefinedgrp-28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сумма основного долга, </w:t>
      </w:r>
      <w:r>
        <w:rPr>
          <w:rStyle w:val="cat-UserDefinedgrp-2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сумма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процентов за пользование займом;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понесенные на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госпошлины в размере </w:t>
      </w:r>
      <w:r>
        <w:rPr>
          <w:rStyle w:val="cat-UserDefinedgrp-30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Г.П.Думлер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3"/>
          <w:szCs w:val="23"/>
        </w:rPr>
        <w:t>Г.П.Думлер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1rplc-38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0">
    <w:name w:val="cat-UserDefined grp-19 rplc-0"/>
    <w:basedOn w:val="DefaultParagraphFont"/>
  </w:style>
  <w:style w:type="character" w:customStyle="1" w:styleId="cat-UserDefinedgrp-20rplc-6">
    <w:name w:val="cat-UserDefined grp-20 rplc-6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UserDefinedgrp-22rplc-11">
    <w:name w:val="cat-UserDefined grp-22 rplc-11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2rplc-18">
    <w:name w:val="cat-UserDefined grp-22 rplc-18"/>
    <w:basedOn w:val="DefaultParagraphFont"/>
  </w:style>
  <w:style w:type="character" w:customStyle="1" w:styleId="cat-UserDefinedgrp-24rplc-19">
    <w:name w:val="cat-UserDefined grp-24 rplc-19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25">
    <w:name w:val="cat-UserDefined grp-27 rplc-25"/>
    <w:basedOn w:val="DefaultParagraphFont"/>
  </w:style>
  <w:style w:type="character" w:customStyle="1" w:styleId="cat-UserDefinedgrp-28rplc-27">
    <w:name w:val="cat-UserDefined grp-28 rplc-27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30rplc-31">
    <w:name w:val="cat-UserDefined grp-30 rplc-31"/>
    <w:basedOn w:val="DefaultParagraphFont"/>
  </w:style>
  <w:style w:type="character" w:customStyle="1" w:styleId="cat-UserDefinedgrp-31rplc-38">
    <w:name w:val="cat-UserDefined grp-31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